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68" w:rsidRDefault="00620468">
      <w:pPr>
        <w:autoSpaceDE w:val="0"/>
        <w:autoSpaceDN w:val="0"/>
        <w:spacing w:after="78" w:line="220" w:lineRule="exact"/>
      </w:pPr>
    </w:p>
    <w:p w:rsidR="00620468" w:rsidRPr="0051534C" w:rsidRDefault="008341C3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20468" w:rsidRPr="0051534C" w:rsidRDefault="008341C3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620468" w:rsidRPr="0051534C" w:rsidRDefault="008341C3">
      <w:pPr>
        <w:tabs>
          <w:tab w:val="left" w:pos="3458"/>
        </w:tabs>
        <w:autoSpaceDE w:val="0"/>
        <w:autoSpaceDN w:val="0"/>
        <w:spacing w:before="670" w:after="0" w:line="262" w:lineRule="auto"/>
        <w:ind w:left="21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местного самоуправления муниципального образования -</w:t>
      </w: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Пригородный район РСО-Алания</w:t>
      </w:r>
    </w:p>
    <w:p w:rsidR="00620468" w:rsidRPr="0051534C" w:rsidRDefault="008341C3">
      <w:pPr>
        <w:autoSpaceDE w:val="0"/>
        <w:autoSpaceDN w:val="0"/>
        <w:spacing w:before="672" w:after="1376" w:line="230" w:lineRule="auto"/>
        <w:ind w:left="846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СОШ с. Новое 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муниципального образования-Пригородный район РСО-Алания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4120"/>
        <w:gridCol w:w="2760"/>
      </w:tblGrid>
      <w:tr w:rsidR="00620468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50"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60" w:type="dxa"/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620468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60" w:type="dxa"/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620468" w:rsidRDefault="00620468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440"/>
      </w:tblGrid>
      <w:tr w:rsidR="00620468">
        <w:trPr>
          <w:trHeight w:hRule="exact" w:val="366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6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Таркоева Х.Ю )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Султыгова М.М )</w:t>
            </w:r>
          </w:p>
        </w:tc>
      </w:tr>
      <w:tr w:rsidR="00620468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10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102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10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620468">
        <w:trPr>
          <w:trHeight w:hRule="exact" w:val="396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11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11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11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620468" w:rsidRDefault="008341C3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Барахоева М.Р )</w:t>
      </w:r>
    </w:p>
    <w:p w:rsidR="00620468" w:rsidRDefault="008341C3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620468" w:rsidRDefault="008341C3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от "____" </w:t>
      </w:r>
      <w:r>
        <w:rPr>
          <w:rFonts w:ascii="Times New Roman" w:eastAsia="Times New Roman" w:hAnsi="Times New Roman"/>
          <w:color w:val="000000"/>
          <w:w w:val="102"/>
          <w:sz w:val="20"/>
        </w:rPr>
        <w:t>______________  20___ г.</w:t>
      </w:r>
    </w:p>
    <w:p w:rsidR="00620468" w:rsidRDefault="008341C3">
      <w:pPr>
        <w:autoSpaceDE w:val="0"/>
        <w:autoSpaceDN w:val="0"/>
        <w:spacing w:before="1038" w:after="0" w:line="262" w:lineRule="auto"/>
        <w:ind w:left="3744" w:right="374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391265)</w:t>
      </w:r>
    </w:p>
    <w:p w:rsidR="00620468" w:rsidRDefault="008341C3">
      <w:pPr>
        <w:autoSpaceDE w:val="0"/>
        <w:autoSpaceDN w:val="0"/>
        <w:spacing w:before="166" w:after="0" w:line="262" w:lineRule="auto"/>
        <w:ind w:left="4320" w:right="4032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620468" w:rsidRPr="0051534C" w:rsidRDefault="008341C3">
      <w:pPr>
        <w:autoSpaceDE w:val="0"/>
        <w:autoSpaceDN w:val="0"/>
        <w:spacing w:before="672" w:after="0" w:line="262" w:lineRule="auto"/>
        <w:ind w:left="2880" w:right="2736"/>
        <w:jc w:val="center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20468" w:rsidRPr="0051534C" w:rsidRDefault="008341C3">
      <w:pPr>
        <w:autoSpaceDE w:val="0"/>
        <w:autoSpaceDN w:val="0"/>
        <w:spacing w:before="2110" w:after="0" w:line="262" w:lineRule="auto"/>
        <w:ind w:left="7382" w:right="144" w:hanging="1848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Составите</w:t>
      </w:r>
      <w:r w:rsid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ль: </w:t>
      </w:r>
      <w:proofErr w:type="spellStart"/>
      <w:r w:rsidR="0051534C">
        <w:rPr>
          <w:rFonts w:ascii="Times New Roman" w:eastAsia="Times New Roman" w:hAnsi="Times New Roman"/>
          <w:color w:val="000000"/>
          <w:sz w:val="24"/>
          <w:lang w:val="ru-RU"/>
        </w:rPr>
        <w:t>Гелисханова</w:t>
      </w:r>
      <w:proofErr w:type="spellEnd"/>
      <w:r w:rsid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Аза Давыдовна.  </w:t>
      </w:r>
      <w:r w:rsidRPr="0051534C">
        <w:rPr>
          <w:lang w:val="ru-RU"/>
        </w:rPr>
        <w:br/>
      </w:r>
      <w:bookmarkStart w:id="0" w:name="_GoBack"/>
      <w:bookmarkEnd w:id="0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620468" w:rsidRPr="0051534C" w:rsidRDefault="00620468">
      <w:pPr>
        <w:rPr>
          <w:lang w:val="ru-RU"/>
        </w:rPr>
        <w:sectPr w:rsidR="00620468" w:rsidRPr="0051534C">
          <w:pgSz w:w="11900" w:h="16840"/>
          <w:pgMar w:top="298" w:right="754" w:bottom="1062" w:left="738" w:header="720" w:footer="720" w:gutter="0"/>
          <w:cols w:space="720" w:equalWidth="0">
            <w:col w:w="10408" w:space="0"/>
          </w:cols>
          <w:docGrid w:linePitch="360"/>
        </w:sectPr>
      </w:pPr>
    </w:p>
    <w:p w:rsidR="00620468" w:rsidRPr="0051534C" w:rsidRDefault="00620468">
      <w:pPr>
        <w:autoSpaceDE w:val="0"/>
        <w:autoSpaceDN w:val="0"/>
        <w:spacing w:after="618" w:line="220" w:lineRule="exact"/>
        <w:rPr>
          <w:lang w:val="ru-RU"/>
        </w:rPr>
      </w:pPr>
    </w:p>
    <w:p w:rsidR="00620468" w:rsidRPr="0051534C" w:rsidRDefault="008341C3">
      <w:pPr>
        <w:autoSpaceDE w:val="0"/>
        <w:autoSpaceDN w:val="0"/>
        <w:spacing w:after="0" w:line="230" w:lineRule="auto"/>
        <w:ind w:right="3750"/>
        <w:jc w:val="right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Новое 2022</w:t>
      </w:r>
    </w:p>
    <w:p w:rsidR="00620468" w:rsidRPr="0051534C" w:rsidRDefault="00620468">
      <w:pPr>
        <w:rPr>
          <w:lang w:val="ru-RU"/>
        </w:rPr>
        <w:sectPr w:rsidR="00620468" w:rsidRPr="0051534C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620468" w:rsidRPr="0051534C" w:rsidRDefault="00620468">
      <w:pPr>
        <w:autoSpaceDE w:val="0"/>
        <w:autoSpaceDN w:val="0"/>
        <w:spacing w:after="78" w:line="220" w:lineRule="exact"/>
        <w:rPr>
          <w:lang w:val="ru-RU"/>
        </w:rPr>
      </w:pPr>
    </w:p>
    <w:p w:rsidR="00620468" w:rsidRPr="0051534C" w:rsidRDefault="008341C3">
      <w:pPr>
        <w:autoSpaceDE w:val="0"/>
        <w:autoSpaceDN w:val="0"/>
        <w:spacing w:after="0" w:line="230" w:lineRule="auto"/>
        <w:rPr>
          <w:lang w:val="ru-RU"/>
        </w:rPr>
      </w:pP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20468" w:rsidRPr="0051534C" w:rsidRDefault="008341C3">
      <w:pPr>
        <w:autoSpaceDE w:val="0"/>
        <w:autoSpaceDN w:val="0"/>
        <w:spacing w:before="346" w:after="0"/>
        <w:ind w:firstLine="18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620468" w:rsidRPr="0051534C" w:rsidRDefault="008341C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620468" w:rsidRPr="0051534C" w:rsidRDefault="008341C3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620468" w:rsidRPr="0051534C" w:rsidRDefault="008341C3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Изучение мате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матики в начальной школе направлено на достижение следующих образовательных, развивающих целей, а также целей воспитания:</w:t>
      </w:r>
    </w:p>
    <w:p w:rsidR="00620468" w:rsidRPr="0051534C" w:rsidRDefault="008341C3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Освоение начальных математических знаний - понимание значения величин и способов их измерения; использование арифметических способо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620468" w:rsidRPr="0051534C" w:rsidRDefault="008341C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-меньше», «равно-неравно», «порядок»), смысла арифметических действий,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620468" w:rsidRPr="0051534C" w:rsidRDefault="008341C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рассуждения, выбирать </w:t>
      </w:r>
      <w:proofErr w:type="gramStart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620468" w:rsidRPr="0051534C" w:rsidRDefault="008341C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учебно-познавательных мотивов и интереса к изучению ма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тематики и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 в повседневной жизни.</w:t>
      </w:r>
    </w:p>
    <w:p w:rsidR="00620468" w:rsidRPr="0051534C" w:rsidRDefault="008341C3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620468" w:rsidRPr="0051534C" w:rsidRDefault="008341C3">
      <w:pPr>
        <w:autoSpaceDE w:val="0"/>
        <w:autoSpaceDN w:val="0"/>
        <w:spacing w:before="178" w:after="0"/>
        <w:ind w:left="4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понимание математических отношений выступает средством по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знания закономерностей существования   окружающего мира, фактов, </w:t>
      </w:r>
      <w:proofErr w:type="gramStart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процессов  и</w:t>
      </w:r>
      <w:proofErr w:type="gram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620468" w:rsidRPr="0051534C" w:rsidRDefault="008341C3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математические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620468" w:rsidRPr="0051534C" w:rsidRDefault="008341C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620468" w:rsidRPr="0051534C" w:rsidRDefault="00620468">
      <w:pPr>
        <w:rPr>
          <w:lang w:val="ru-RU"/>
        </w:rPr>
        <w:sectPr w:rsidR="00620468" w:rsidRPr="0051534C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620468" w:rsidRPr="0051534C" w:rsidRDefault="00620468">
      <w:pPr>
        <w:autoSpaceDE w:val="0"/>
        <w:autoSpaceDN w:val="0"/>
        <w:spacing w:after="66" w:line="220" w:lineRule="exact"/>
        <w:rPr>
          <w:lang w:val="ru-RU"/>
        </w:rPr>
      </w:pPr>
    </w:p>
    <w:p w:rsidR="00620468" w:rsidRPr="0051534C" w:rsidRDefault="008341C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620468" w:rsidRPr="0051534C" w:rsidRDefault="008341C3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620468" w:rsidRPr="0051534C" w:rsidRDefault="008341C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В начальн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620468" w:rsidRPr="0051534C" w:rsidRDefault="008341C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са.</w:t>
      </w:r>
    </w:p>
    <w:p w:rsidR="00620468" w:rsidRPr="0051534C" w:rsidRDefault="00620468">
      <w:pPr>
        <w:rPr>
          <w:lang w:val="ru-RU"/>
        </w:rPr>
        <w:sectPr w:rsidR="00620468" w:rsidRPr="0051534C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620468" w:rsidRPr="0051534C" w:rsidRDefault="00620468">
      <w:pPr>
        <w:autoSpaceDE w:val="0"/>
        <w:autoSpaceDN w:val="0"/>
        <w:spacing w:after="78" w:line="220" w:lineRule="exact"/>
        <w:rPr>
          <w:lang w:val="ru-RU"/>
        </w:rPr>
      </w:pPr>
    </w:p>
    <w:p w:rsidR="00620468" w:rsidRPr="0051534C" w:rsidRDefault="008341C3">
      <w:pPr>
        <w:autoSpaceDE w:val="0"/>
        <w:autoSpaceDN w:val="0"/>
        <w:spacing w:after="0" w:line="230" w:lineRule="auto"/>
        <w:rPr>
          <w:lang w:val="ru-RU"/>
        </w:rPr>
      </w:pP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20468" w:rsidRPr="0051534C" w:rsidRDefault="008341C3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, «Математическая информация».</w:t>
      </w:r>
    </w:p>
    <w:p w:rsidR="00620468" w:rsidRPr="0051534C" w:rsidRDefault="008341C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51534C">
        <w:rPr>
          <w:lang w:val="ru-RU"/>
        </w:rPr>
        <w:br/>
      </w: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620468" w:rsidRPr="0051534C" w:rsidRDefault="008341C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Числа в пределах 20: чтение, запись, сравнение.  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Однозначные и двузначные числа. Увеличение (уменьшение) числа на несколько единиц.</w:t>
      </w:r>
    </w:p>
    <w:p w:rsidR="00620468" w:rsidRPr="0051534C" w:rsidRDefault="008341C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620468" w:rsidRPr="0051534C" w:rsidRDefault="008341C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51534C">
        <w:rPr>
          <w:lang w:val="ru-RU"/>
        </w:rPr>
        <w:br/>
      </w: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620468" w:rsidRPr="0051534C" w:rsidRDefault="008341C3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51534C">
        <w:rPr>
          <w:lang w:val="ru-RU"/>
        </w:rPr>
        <w:br/>
      </w: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у. Зависимость между данными и искомой величиной в текстовой задаче. Решение задач в одно действие.</w:t>
      </w:r>
    </w:p>
    <w:p w:rsidR="00620468" w:rsidRPr="0051534C" w:rsidRDefault="008341C3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51534C">
        <w:rPr>
          <w:lang w:val="ru-RU"/>
        </w:rPr>
        <w:br/>
      </w: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ановление пространственных отношений.</w:t>
      </w:r>
    </w:p>
    <w:p w:rsidR="00620468" w:rsidRPr="0051534C" w:rsidRDefault="008341C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620468" w:rsidRPr="0051534C" w:rsidRDefault="008341C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</w:t>
      </w: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информация </w:t>
      </w:r>
      <w:r w:rsidRPr="0051534C">
        <w:rPr>
          <w:lang w:val="ru-RU"/>
        </w:rPr>
        <w:br/>
      </w: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620468" w:rsidRPr="0051534C" w:rsidRDefault="008341C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620468" w:rsidRPr="0051534C" w:rsidRDefault="008341C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неверные (ложные) предложения, составленные относительно заданного набора математических объектов.</w:t>
      </w:r>
    </w:p>
    <w:p w:rsidR="00620468" w:rsidRPr="0051534C" w:rsidRDefault="008341C3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-двумя числовыми данными (значениями данных величин).</w:t>
      </w:r>
    </w:p>
    <w:p w:rsidR="00620468" w:rsidRPr="0051534C" w:rsidRDefault="008341C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51534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познавательные </w:t>
      </w:r>
      <w:r w:rsidRPr="0051534C">
        <w:rPr>
          <w:rFonts w:ascii="Times New Roman" w:eastAsia="Times New Roman" w:hAnsi="Times New Roman"/>
          <w:i/>
          <w:color w:val="000000"/>
          <w:sz w:val="24"/>
          <w:lang w:val="ru-RU"/>
        </w:rPr>
        <w:t>учебные действия:</w:t>
      </w:r>
    </w:p>
    <w:p w:rsidR="00620468" w:rsidRPr="0051534C" w:rsidRDefault="008341C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620468" w:rsidRPr="0051534C" w:rsidRDefault="008341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620468" w:rsidRPr="0051534C" w:rsidRDefault="008341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620468" w:rsidRPr="0051534C" w:rsidRDefault="008341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заданному основанию; </w:t>
      </w:r>
    </w:p>
    <w:p w:rsidR="00620468" w:rsidRPr="0051534C" w:rsidRDefault="00620468">
      <w:pPr>
        <w:rPr>
          <w:lang w:val="ru-RU"/>
        </w:rPr>
        <w:sectPr w:rsidR="00620468" w:rsidRPr="0051534C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20468" w:rsidRPr="0051534C" w:rsidRDefault="00620468">
      <w:pPr>
        <w:autoSpaceDE w:val="0"/>
        <w:autoSpaceDN w:val="0"/>
        <w:spacing w:after="138" w:line="220" w:lineRule="exact"/>
        <w:rPr>
          <w:lang w:val="ru-RU"/>
        </w:rPr>
      </w:pPr>
    </w:p>
    <w:p w:rsidR="00620468" w:rsidRPr="0051534C" w:rsidRDefault="008341C3">
      <w:pPr>
        <w:autoSpaceDE w:val="0"/>
        <w:autoSpaceDN w:val="0"/>
        <w:spacing w:after="0" w:line="307" w:lineRule="auto"/>
        <w:ind w:left="240" w:right="7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копировать изученные фигуры, рисовать от руки по собственному замысл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у; приводить примеры чисел, геометрических фигур;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620468" w:rsidRPr="0051534C" w:rsidRDefault="008341C3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51534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математические явления могут быть представлены с помощью разных средств: текст, числовая зап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ись, таблица, рисунок, схема;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620468" w:rsidRPr="0051534C" w:rsidRDefault="008341C3">
      <w:pPr>
        <w:autoSpaceDE w:val="0"/>
        <w:autoSpaceDN w:val="0"/>
        <w:spacing w:before="178" w:after="0" w:line="336" w:lineRule="auto"/>
        <w:ind w:left="240" w:right="288" w:hanging="240"/>
        <w:rPr>
          <w:lang w:val="ru-RU"/>
        </w:rPr>
      </w:pPr>
      <w:r w:rsidRPr="0051534C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(описывать) число, геометрическую фигуру, последовательность из нескольких чисел, з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аписанных по порядку;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описывать положение предмета в пространстве различать и использовать математические зн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аки;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620468" w:rsidRPr="0051534C" w:rsidRDefault="008341C3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51534C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620468" w:rsidRPr="0051534C" w:rsidRDefault="008341C3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51534C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участв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овать в парной работе с математическим материалом;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620468" w:rsidRPr="0051534C" w:rsidRDefault="00620468">
      <w:pPr>
        <w:rPr>
          <w:lang w:val="ru-RU"/>
        </w:rPr>
        <w:sectPr w:rsidR="00620468" w:rsidRPr="0051534C">
          <w:pgSz w:w="11900" w:h="16840"/>
          <w:pgMar w:top="358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620468" w:rsidRPr="0051534C" w:rsidRDefault="00620468">
      <w:pPr>
        <w:autoSpaceDE w:val="0"/>
        <w:autoSpaceDN w:val="0"/>
        <w:spacing w:after="78" w:line="220" w:lineRule="exact"/>
        <w:rPr>
          <w:lang w:val="ru-RU"/>
        </w:rPr>
      </w:pPr>
    </w:p>
    <w:p w:rsidR="00620468" w:rsidRPr="0051534C" w:rsidRDefault="008341C3">
      <w:pPr>
        <w:autoSpaceDE w:val="0"/>
        <w:autoSpaceDN w:val="0"/>
        <w:spacing w:after="0" w:line="230" w:lineRule="auto"/>
        <w:rPr>
          <w:lang w:val="ru-RU"/>
        </w:rPr>
      </w:pP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</w:t>
      </w: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>ЫЕ РЕЗУЛЬТАТЫ</w:t>
      </w:r>
    </w:p>
    <w:p w:rsidR="00620468" w:rsidRPr="0051534C" w:rsidRDefault="008341C3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620468" w:rsidRPr="0051534C" w:rsidRDefault="008341C3">
      <w:pPr>
        <w:autoSpaceDE w:val="0"/>
        <w:autoSpaceDN w:val="0"/>
        <w:spacing w:before="262" w:after="0" w:line="230" w:lineRule="auto"/>
        <w:rPr>
          <w:lang w:val="ru-RU"/>
        </w:rPr>
      </w:pP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РЕЗУЛЬТАТЫ.</w:t>
      </w:r>
    </w:p>
    <w:p w:rsidR="00620468" w:rsidRPr="0051534C" w:rsidRDefault="008341C3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51534C">
        <w:rPr>
          <w:lang w:val="ru-RU"/>
        </w:rPr>
        <w:tab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рмированы следующие личностные результаты:</w:t>
      </w:r>
    </w:p>
    <w:p w:rsidR="00620468" w:rsidRPr="0051534C" w:rsidRDefault="008341C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620468" w:rsidRPr="0051534C" w:rsidRDefault="008341C3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развития способности мыслить, рассуждать, выдвигать предположения и доказывать или опр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овергать их; </w:t>
      </w:r>
    </w:p>
    <w:p w:rsidR="00620468" w:rsidRPr="0051534C" w:rsidRDefault="008341C3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20468" w:rsidRPr="0051534C" w:rsidRDefault="008341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620468" w:rsidRPr="0051534C" w:rsidRDefault="008341C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оценивать практические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620468" w:rsidRPr="0051534C" w:rsidRDefault="008341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620468" w:rsidRPr="0051534C" w:rsidRDefault="008341C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20468" w:rsidRPr="0051534C" w:rsidRDefault="008341C3">
      <w:pPr>
        <w:autoSpaceDE w:val="0"/>
        <w:autoSpaceDN w:val="0"/>
        <w:spacing w:before="324" w:after="0" w:line="230" w:lineRule="auto"/>
        <w:rPr>
          <w:lang w:val="ru-RU"/>
        </w:rPr>
      </w:pP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РЕЗУЛЬТАТЫ.</w:t>
      </w:r>
    </w:p>
    <w:p w:rsidR="00620468" w:rsidRPr="0051534C" w:rsidRDefault="008341C3">
      <w:pPr>
        <w:autoSpaceDE w:val="0"/>
        <w:autoSpaceDN w:val="0"/>
        <w:spacing w:before="168" w:after="0" w:line="271" w:lineRule="auto"/>
        <w:ind w:left="180" w:right="432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учебные действия. </w:t>
      </w:r>
      <w:proofErr w:type="spellStart"/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Универсальныепознавательные</w:t>
      </w:r>
      <w:proofErr w:type="spellEnd"/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620468" w:rsidRPr="0051534C" w:rsidRDefault="008341C3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ачу, её решение в виде модели, схемы, арифметической записи, текста в соответствии с предложенной учебной проблемой.</w:t>
      </w:r>
    </w:p>
    <w:p w:rsidR="00620468" w:rsidRPr="0051534C" w:rsidRDefault="008341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1534C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620468" w:rsidRPr="0051534C" w:rsidRDefault="008341C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проявлять способность ориентироваться в учебном материале разных разделов курса</w:t>
      </w:r>
    </w:p>
    <w:p w:rsidR="00620468" w:rsidRPr="0051534C" w:rsidRDefault="00620468">
      <w:pPr>
        <w:rPr>
          <w:lang w:val="ru-RU"/>
        </w:rPr>
        <w:sectPr w:rsidR="00620468" w:rsidRPr="0051534C">
          <w:pgSz w:w="11900" w:h="16840"/>
          <w:pgMar w:top="298" w:right="650" w:bottom="2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20468" w:rsidRPr="0051534C" w:rsidRDefault="00620468">
      <w:pPr>
        <w:autoSpaceDE w:val="0"/>
        <w:autoSpaceDN w:val="0"/>
        <w:spacing w:after="0" w:line="166" w:lineRule="exact"/>
        <w:rPr>
          <w:lang w:val="ru-RU"/>
        </w:rPr>
      </w:pPr>
    </w:p>
    <w:p w:rsidR="00620468" w:rsidRPr="0051534C" w:rsidRDefault="008341C3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понимать и адекватно использовать математическую терминологию: различать, характеризовать, использоват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ь для решения учебных и практических задач; </w:t>
      </w:r>
    </w:p>
    <w:p w:rsidR="00620468" w:rsidRPr="0051534C" w:rsidRDefault="008341C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620468" w:rsidRPr="0051534C" w:rsidRDefault="008341C3">
      <w:pPr>
        <w:autoSpaceDE w:val="0"/>
        <w:autoSpaceDN w:val="0"/>
        <w:spacing w:before="178" w:after="0" w:line="230" w:lineRule="auto"/>
        <w:rPr>
          <w:lang w:val="ru-RU"/>
        </w:rPr>
      </w:pPr>
      <w:r w:rsidRPr="0051534C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620468" w:rsidRPr="0051534C" w:rsidRDefault="008341C3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разных источниках информационной среды;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620468" w:rsidRPr="0051534C" w:rsidRDefault="008341C3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информацию в заданной форме (дополнять таблицу, текст), формулировать утверждение по обра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зцу, в соответствии с требованиями учебной задачи;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620468" w:rsidRPr="0051534C" w:rsidRDefault="008341C3">
      <w:pPr>
        <w:autoSpaceDE w:val="0"/>
        <w:autoSpaceDN w:val="0"/>
        <w:spacing w:before="178" w:after="0" w:line="230" w:lineRule="auto"/>
        <w:rPr>
          <w:lang w:val="ru-RU"/>
        </w:rPr>
      </w:pP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620468" w:rsidRPr="0051534C" w:rsidRDefault="008341C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ь; строить логическое рассуждение; </w:t>
      </w:r>
    </w:p>
    <w:p w:rsidR="00620468" w:rsidRPr="0051534C" w:rsidRDefault="008341C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текст задания для объяснения способа и хода решения математической задачи; </w:t>
      </w:r>
    </w:p>
    <w:p w:rsidR="00620468" w:rsidRPr="0051534C" w:rsidRDefault="008341C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ответ;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процесс вычисления, построения, решения; объяснять полученный ответ с использованием 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изученной терминологии; </w:t>
      </w:r>
    </w:p>
    <w:p w:rsidR="00620468" w:rsidRPr="0051534C" w:rsidRDefault="008341C3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620468" w:rsidRPr="0051534C" w:rsidRDefault="008341C3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620468" w:rsidRPr="0051534C" w:rsidRDefault="008341C3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деформированные; </w:t>
      </w:r>
    </w:p>
    <w:p w:rsidR="00620468" w:rsidRPr="0051534C" w:rsidRDefault="008341C3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по аналогии; </w:t>
      </w:r>
    </w:p>
    <w:p w:rsidR="00620468" w:rsidRPr="0051534C" w:rsidRDefault="008341C3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тексты заданий, аналогичные типовым изученным.</w:t>
      </w:r>
    </w:p>
    <w:p w:rsidR="00620468" w:rsidRPr="0051534C" w:rsidRDefault="008341C3">
      <w:pPr>
        <w:autoSpaceDE w:val="0"/>
        <w:autoSpaceDN w:val="0"/>
        <w:spacing w:before="178" w:after="0" w:line="262" w:lineRule="auto"/>
        <w:ind w:right="4752"/>
        <w:rPr>
          <w:lang w:val="ru-RU"/>
        </w:rPr>
      </w:pP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учебные действия: </w:t>
      </w:r>
      <w:r w:rsidRPr="0051534C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51534C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</w:t>
      </w:r>
      <w:r w:rsidRPr="0051534C">
        <w:rPr>
          <w:rFonts w:ascii="Times New Roman" w:eastAsia="Times New Roman" w:hAnsi="Times New Roman"/>
          <w:i/>
          <w:color w:val="000000"/>
          <w:sz w:val="24"/>
          <w:lang w:val="ru-RU"/>
        </w:rPr>
        <w:t>я</w:t>
      </w:r>
      <w:proofErr w:type="gramEnd"/>
      <w:r w:rsidRPr="0051534C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620468" w:rsidRPr="0051534C" w:rsidRDefault="008341C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620468" w:rsidRPr="0051534C" w:rsidRDefault="008341C3">
      <w:pPr>
        <w:autoSpaceDE w:val="0"/>
        <w:autoSpaceDN w:val="0"/>
        <w:spacing w:before="178" w:after="0" w:line="230" w:lineRule="auto"/>
        <w:rPr>
          <w:lang w:val="ru-RU"/>
        </w:rPr>
      </w:pPr>
      <w:r w:rsidRPr="0051534C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620468" w:rsidRPr="0051534C" w:rsidRDefault="008341C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контроль процесса и результ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ата своей деятельности, объективно оценивать их; </w:t>
      </w:r>
    </w:p>
    <w:p w:rsidR="00620468" w:rsidRPr="0051534C" w:rsidRDefault="008341C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620468" w:rsidRPr="0051534C" w:rsidRDefault="00620468">
      <w:pPr>
        <w:rPr>
          <w:lang w:val="ru-RU"/>
        </w:rPr>
        <w:sectPr w:rsidR="00620468" w:rsidRPr="0051534C">
          <w:pgSz w:w="11900" w:h="16840"/>
          <w:pgMar w:top="166" w:right="722" w:bottom="34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620468" w:rsidRPr="0051534C" w:rsidRDefault="00620468">
      <w:pPr>
        <w:autoSpaceDE w:val="0"/>
        <w:autoSpaceDN w:val="0"/>
        <w:spacing w:after="78" w:line="220" w:lineRule="exact"/>
        <w:rPr>
          <w:lang w:val="ru-RU"/>
        </w:rPr>
      </w:pPr>
    </w:p>
    <w:p w:rsidR="00620468" w:rsidRPr="0051534C" w:rsidRDefault="008341C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1534C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620468" w:rsidRPr="0051534C" w:rsidRDefault="008341C3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обучения, в том числе электронным); </w:t>
      </w:r>
    </w:p>
    <w:p w:rsidR="00620468" w:rsidRPr="0051534C" w:rsidRDefault="008341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620468" w:rsidRPr="0051534C" w:rsidRDefault="008341C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620468" w:rsidRPr="0051534C" w:rsidRDefault="008341C3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задач, требующих перебора большого количества вариантов, приведения примеров и </w:t>
      </w:r>
      <w:proofErr w:type="spellStart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620468" w:rsidRPr="0051534C" w:rsidRDefault="008341C3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согласовывать  мнения</w:t>
      </w:r>
      <w:proofErr w:type="gram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действий, предвидеть возможность возникновения ошибок и трудностей, предусматривать пути их предупреждения.</w:t>
      </w:r>
    </w:p>
    <w:p w:rsidR="00620468" w:rsidRPr="0051534C" w:rsidRDefault="008341C3">
      <w:pPr>
        <w:autoSpaceDE w:val="0"/>
        <w:autoSpaceDN w:val="0"/>
        <w:spacing w:before="322" w:after="0" w:line="230" w:lineRule="auto"/>
        <w:rPr>
          <w:lang w:val="ru-RU"/>
        </w:rPr>
      </w:pP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РЕЗУЛЬТАТЫ.</w:t>
      </w:r>
    </w:p>
    <w:p w:rsidR="00620468" w:rsidRPr="0051534C" w:rsidRDefault="008341C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620468" w:rsidRPr="0051534C" w:rsidRDefault="008341C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</w:t>
      </w:r>
      <w:proofErr w:type="gramStart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сравнивать,  упорядочивать</w:t>
      </w:r>
      <w:proofErr w:type="gram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 числа  от  0 до 20; </w:t>
      </w:r>
    </w:p>
    <w:p w:rsidR="00620468" w:rsidRPr="0051534C" w:rsidRDefault="008341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620468" w:rsidRPr="0051534C" w:rsidRDefault="008341C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620468" w:rsidRPr="0051534C" w:rsidRDefault="008341C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выполнять арифметические действия сложения и вычитания в пределах 20 (устно и письменно) без перехода через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кты по длине, устанавливая между ними соотношение длиннее/короче (выше/ниже, шире/уже);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620468" w:rsidRPr="0051534C" w:rsidRDefault="008341C3">
      <w:pPr>
        <w:autoSpaceDE w:val="0"/>
        <w:autoSpaceDN w:val="0"/>
        <w:spacing w:before="192" w:after="0" w:line="262" w:lineRule="auto"/>
        <w:ind w:left="420" w:right="1008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различать число и цифру; распознавать геометричес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кие фигуры: круг, треугольник, прямоугольник (квадрат), отрезок;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набора объектов/предметов;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620468" w:rsidRPr="0051534C" w:rsidRDefault="008341C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620468" w:rsidRPr="0051534C" w:rsidRDefault="00620468">
      <w:pPr>
        <w:rPr>
          <w:lang w:val="ru-RU"/>
        </w:rPr>
        <w:sectPr w:rsidR="00620468" w:rsidRPr="0051534C">
          <w:pgSz w:w="11900" w:h="16840"/>
          <w:pgMar w:top="298" w:right="730" w:bottom="312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620468" w:rsidRPr="0051534C" w:rsidRDefault="00620468">
      <w:pPr>
        <w:rPr>
          <w:lang w:val="ru-RU"/>
        </w:rPr>
        <w:sectPr w:rsidR="00620468" w:rsidRPr="0051534C">
          <w:pgSz w:w="11900" w:h="16840"/>
          <w:pgMar w:top="1440" w:right="1440" w:bottom="1440" w:left="1440" w:header="720" w:footer="720" w:gutter="0"/>
          <w:cols w:space="720" w:equalWidth="0">
            <w:col w:w="10504" w:space="0"/>
          </w:cols>
          <w:docGrid w:linePitch="360"/>
        </w:sectPr>
      </w:pPr>
    </w:p>
    <w:p w:rsidR="00620468" w:rsidRPr="0051534C" w:rsidRDefault="00620468">
      <w:pPr>
        <w:autoSpaceDE w:val="0"/>
        <w:autoSpaceDN w:val="0"/>
        <w:spacing w:after="64" w:line="220" w:lineRule="exact"/>
        <w:rPr>
          <w:lang w:val="ru-RU"/>
        </w:rPr>
      </w:pPr>
    </w:p>
    <w:p w:rsidR="00620468" w:rsidRDefault="008341C3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30"/>
        <w:gridCol w:w="528"/>
        <w:gridCol w:w="1104"/>
        <w:gridCol w:w="1142"/>
        <w:gridCol w:w="864"/>
        <w:gridCol w:w="4094"/>
        <w:gridCol w:w="1020"/>
        <w:gridCol w:w="3424"/>
      </w:tblGrid>
      <w:tr w:rsidR="00620468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2046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68" w:rsidRDefault="0062046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68" w:rsidRDefault="0062046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68" w:rsidRDefault="0062046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68" w:rsidRDefault="0062046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20468" w:rsidRDefault="00620468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20468" w:rsidRDefault="00620468"/>
        </w:tc>
      </w:tr>
      <w:tr w:rsidR="0062046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62046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02.09.2022 05.09.2022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соответствия), числа и цифры, представлению чисел словесно и письменно.;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https://resh.edu.ru/subject/lesson/5194main/121552/</w:t>
            </w:r>
          </w:p>
        </w:tc>
      </w:tr>
      <w:tr w:rsidR="0062046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06.09.2022 09.09.2022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https://resh.edu.ru/subject/lesson/5194main/121552/</w:t>
            </w:r>
          </w:p>
        </w:tc>
      </w:tr>
      <w:tr w:rsidR="0062046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https://resh.edu.ru/subject/lesson/5194main/121552/</w:t>
            </w:r>
          </w:p>
        </w:tc>
      </w:tr>
      <w:tr w:rsidR="0062046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https://resh.edu.ru/subject/lesson/5194main/121552/</w:t>
            </w:r>
          </w:p>
        </w:tc>
      </w:tr>
      <w:tr w:rsidR="00620468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66" w:after="0" w:line="247" w:lineRule="auto"/>
              <w:ind w:left="72" w:right="380"/>
              <w:jc w:val="both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чисел, сравнение групп </w:t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https://resh.edu.ru/subject/lesson/5194main/121552/</w:t>
            </w:r>
          </w:p>
        </w:tc>
      </w:tr>
      <w:tr w:rsidR="0062046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Обсуждение: назначение знаков в математике, обобщение представлений.;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https://resh.edu.ru/subject/lesson/5194main/121552/</w:t>
            </w:r>
          </w:p>
        </w:tc>
      </w:tr>
      <w:tr w:rsidR="0062046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https://resh.edu.ru/subject/lesson/5194main/121552/</w:t>
            </w:r>
          </w:p>
        </w:tc>
      </w:tr>
      <w:tr w:rsidR="0062046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самостоятельно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установленном порядке.;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https://resh.edu.ru/subject/lesson/5194main/121552/</w:t>
            </w:r>
          </w:p>
        </w:tc>
      </w:tr>
      <w:tr w:rsidR="00620468">
        <w:trPr>
          <w:trHeight w:hRule="exact" w:val="5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Увеличение (уменьшение) числа на несколько </w:t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24.10.2022 28.10.2022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v=3CEewkNUrdY</w:t>
            </w:r>
          </w:p>
        </w:tc>
      </w:tr>
      <w:tr w:rsidR="00620468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620468"/>
        </w:tc>
      </w:tr>
      <w:tr w:rsidR="0062046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62046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07.11.2022 11.11.2022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50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 /4073/main/293054/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20468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—ниже, шире — уже, длиннее — короче, старше — моложе, тяжелее — </w:t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4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/lesson/3971/main/302205/ УЧИ.РУ</w:t>
            </w:r>
          </w:p>
        </w:tc>
      </w:tr>
    </w:tbl>
    <w:p w:rsidR="00620468" w:rsidRDefault="00620468">
      <w:pPr>
        <w:autoSpaceDE w:val="0"/>
        <w:autoSpaceDN w:val="0"/>
        <w:spacing w:after="0" w:line="14" w:lineRule="exact"/>
      </w:pPr>
    </w:p>
    <w:p w:rsidR="00620468" w:rsidRDefault="00620468">
      <w:pPr>
        <w:sectPr w:rsidR="00620468">
          <w:pgSz w:w="16840" w:h="11900"/>
          <w:pgMar w:top="282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468" w:rsidRDefault="006204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30"/>
        <w:gridCol w:w="528"/>
        <w:gridCol w:w="1104"/>
        <w:gridCol w:w="1142"/>
        <w:gridCol w:w="864"/>
        <w:gridCol w:w="4094"/>
        <w:gridCol w:w="1020"/>
        <w:gridCol w:w="3424"/>
      </w:tblGrid>
      <w:tr w:rsidR="0062046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длины: сантиметр,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4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 t/lesson/3971/main/302205/</w:t>
            </w:r>
          </w:p>
        </w:tc>
      </w:tr>
      <w:tr w:rsidR="00620468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620468"/>
        </w:tc>
      </w:tr>
      <w:tr w:rsidR="006204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620468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требующих записи одного и того же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 действия, разных арифметических </w:t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действий».;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7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 /4127/main/293454/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2046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вычитания, названия компонентов действия. Таблица сложения.</w:t>
            </w:r>
          </w:p>
          <w:p w:rsidR="00620468" w:rsidRPr="0051534C" w:rsidRDefault="008341C3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05.12.2022 09.12.2022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/subject/lesson /4137/main/292929/</w:t>
            </w:r>
          </w:p>
        </w:tc>
      </w:tr>
      <w:tr w:rsidR="00620468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вычисления с использованием раздаточного материала, </w:t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линейки, модели действия, по образцу; обнаружение общего и различного в записи арифметических действий, одного и того же действия с разными числами.;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7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 /4137/main/292929/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20468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Неизвестное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7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/4137/main/292929/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20468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09.01.2023 13.01.2023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</w:t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нахождения неизвестного слагаемого. Под руководством педагога выполнение счёта с использованием заданной единицы счёта.;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50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 /5201/main/131843/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2046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16.01.2023 20.01.2023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/5202/main/132730/</w:t>
            </w:r>
          </w:p>
        </w:tc>
      </w:tr>
      <w:tr w:rsidR="0062046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23.01.2023 27.01.2023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составлением сумм, разностей с заданным результатом </w:t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4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/lesson/5221/main/161913/</w:t>
            </w:r>
          </w:p>
        </w:tc>
      </w:tr>
      <w:tr w:rsidR="00620468">
        <w:trPr>
          <w:trHeight w:hRule="exact" w:val="8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30.01.2023 03.02.2023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7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 /5210/main/293304/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20468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620468"/>
        </w:tc>
      </w:tr>
      <w:tr w:rsidR="0062046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620468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06.02.2023 10.02.2023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текста, </w:t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таблицы, схемы (описание ситуации, что известно, что не известно; условие задачи, вопрос задачи).;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/5984/main/122699/</w:t>
            </w:r>
          </w:p>
        </w:tc>
      </w:tr>
    </w:tbl>
    <w:p w:rsidR="00620468" w:rsidRDefault="00620468">
      <w:pPr>
        <w:autoSpaceDE w:val="0"/>
        <w:autoSpaceDN w:val="0"/>
        <w:spacing w:after="0" w:line="14" w:lineRule="exact"/>
      </w:pPr>
    </w:p>
    <w:p w:rsidR="00620468" w:rsidRDefault="00620468">
      <w:pPr>
        <w:sectPr w:rsidR="00620468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30"/>
        <w:gridCol w:w="528"/>
        <w:gridCol w:w="1104"/>
        <w:gridCol w:w="1142"/>
        <w:gridCol w:w="864"/>
        <w:gridCol w:w="4094"/>
        <w:gridCol w:w="1020"/>
        <w:gridCol w:w="3424"/>
      </w:tblGrid>
      <w:tr w:rsidR="00620468">
        <w:trPr>
          <w:trHeight w:hRule="exact" w:val="930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620468"/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620468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620468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620468"/>
        </w:tc>
        <w:tc>
          <w:tcPr>
            <w:tcW w:w="1142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620468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620468"/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62046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620468"/>
        </w:tc>
        <w:tc>
          <w:tcPr>
            <w:tcW w:w="342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620468"/>
        </w:tc>
      </w:tr>
    </w:tbl>
    <w:p w:rsidR="00620468" w:rsidRDefault="00620468">
      <w:pPr>
        <w:autoSpaceDE w:val="0"/>
        <w:autoSpaceDN w:val="0"/>
        <w:spacing w:after="0" w:line="91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30"/>
        <w:gridCol w:w="528"/>
        <w:gridCol w:w="1104"/>
        <w:gridCol w:w="1142"/>
        <w:gridCol w:w="864"/>
        <w:gridCol w:w="4094"/>
        <w:gridCol w:w="1020"/>
        <w:gridCol w:w="3424"/>
      </w:tblGrid>
      <w:tr w:rsidR="00620468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13.02.2023 17.02.2023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7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 /5984/main/122699/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20468">
        <w:trPr>
          <w:trHeight w:hRule="exact" w:val="169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20.02.2023 24.02.2023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51534C">
              <w:rPr>
                <w:lang w:val="ru-RU"/>
              </w:rPr>
              <w:br/>
            </w:r>
            <w:proofErr w:type="spellStart"/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Иллюстрация практической </w:t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с использованием счётного материала. Решение текстовой задачи с помощью раздаточного материала.</w:t>
            </w:r>
          </w:p>
          <w:p w:rsidR="00620468" w:rsidRPr="0051534C" w:rsidRDefault="008341C3">
            <w:pPr>
              <w:autoSpaceDE w:val="0"/>
              <w:autoSpaceDN w:val="0"/>
              <w:spacing w:before="18" w:after="0" w:line="250" w:lineRule="auto"/>
              <w:ind w:left="72" w:right="576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выбора арифметического действия для решения, иллюстрация хода решения, выполнения действия на модели.;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4" w:after="0" w:line="250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 /5984/main/122699/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20468">
        <w:trPr>
          <w:trHeight w:hRule="exact" w:val="18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27.02.2023 03.03.2023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51534C">
              <w:rPr>
                <w:lang w:val="ru-RU"/>
              </w:rPr>
              <w:br/>
            </w:r>
            <w:proofErr w:type="spellStart"/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620468" w:rsidRPr="0051534C" w:rsidRDefault="008341C3">
            <w:pPr>
              <w:autoSpaceDE w:val="0"/>
              <w:autoSpaceDN w:val="0"/>
              <w:spacing w:before="20" w:after="0" w:line="247" w:lineRule="auto"/>
              <w:ind w:left="72" w:right="576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выбора арифметического действия для решения, иллюстрация хода решения, выполнения действи</w:t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на модели.;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4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/lesson/4050/main/301127/</w:t>
            </w:r>
          </w:p>
        </w:tc>
      </w:tr>
      <w:tr w:rsidR="00620468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числовыми данными (по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иллюстрации, смыслу задачи, её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52" w:lineRule="auto"/>
              <w:ind w:left="72"/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решаемых с помощью действий сложения и вычитания («на сколько больше/меньше», «сколько всего», «сколь-ко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представленного в текстовой задаче.;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50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 /4050/main/301127/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20468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620468"/>
        </w:tc>
      </w:tr>
      <w:tr w:rsidR="00620468" w:rsidRPr="0051534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620468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слева/справа, сверху/снизу, между; установление пространственных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/3971/main/302205/</w:t>
            </w:r>
          </w:p>
        </w:tc>
      </w:tr>
      <w:tr w:rsidR="00620468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/3971/main/302205/</w:t>
            </w:r>
          </w:p>
        </w:tc>
      </w:tr>
      <w:tr w:rsidR="00620468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27.03.2023 31.03.2023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 </w:t>
            </w:r>
            <w:proofErr w:type="spellStart"/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описанию»,</w:t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«Расположи</w:t>
            </w:r>
            <w:proofErr w:type="spellEnd"/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фигуры в заданном порядке», «Найди модели фигур в классе» и т. п.;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4" w:after="0" w:line="250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 /3971/main/302205/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20468">
        <w:trPr>
          <w:trHeight w:hRule="exact" w:val="10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измерение длины отрезка в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03.04.2023 07.04.2023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Предметное моделирование заданной фигуры из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различных материалов (бумаги, палочек, трубочек,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проволоки и пр.), составление из других геометрических фигур;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50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/3971/main/302205/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620468" w:rsidRDefault="00620468">
      <w:pPr>
        <w:autoSpaceDE w:val="0"/>
        <w:autoSpaceDN w:val="0"/>
        <w:spacing w:after="0" w:line="14" w:lineRule="exact"/>
      </w:pPr>
    </w:p>
    <w:p w:rsidR="00620468" w:rsidRDefault="00620468">
      <w:pPr>
        <w:autoSpaceDE w:val="0"/>
        <w:autoSpaceDN w:val="0"/>
        <w:spacing w:after="0" w:line="14" w:lineRule="exact"/>
      </w:pPr>
    </w:p>
    <w:p w:rsidR="00620468" w:rsidRDefault="00620468">
      <w:pPr>
        <w:sectPr w:rsidR="00620468">
          <w:pgSz w:w="16840" w:h="11900"/>
          <w:pgMar w:top="0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468" w:rsidRDefault="0062046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30"/>
        <w:gridCol w:w="528"/>
        <w:gridCol w:w="1104"/>
        <w:gridCol w:w="1142"/>
        <w:gridCol w:w="864"/>
        <w:gridCol w:w="4094"/>
        <w:gridCol w:w="1020"/>
        <w:gridCol w:w="3424"/>
      </w:tblGrid>
      <w:tr w:rsidR="0062046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геометрических фигур, </w:t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обнаружение в окружающем мире их моделей.;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/3547/main/293279/</w:t>
            </w:r>
          </w:p>
        </w:tc>
      </w:tr>
      <w:tr w:rsidR="0062046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17.04.2023 21.04.2023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7" w:lineRule="auto"/>
              <w:ind w:left="72" w:right="70"/>
              <w:jc w:val="both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/3547/main/293279/</w:t>
            </w:r>
          </w:p>
        </w:tc>
      </w:tr>
      <w:tr w:rsidR="00620468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620468"/>
        </w:tc>
      </w:tr>
      <w:tr w:rsidR="00620468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620468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</w:t>
            </w:r>
            <w:proofErr w:type="gramStart"/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  <w:p w:rsidR="00620468" w:rsidRPr="0051534C" w:rsidRDefault="008341C3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объектов (количество, форма, размер); выбор предметов по образцу (по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24.04.2023 28.04.2023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средствами.;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/5986/main/161688/</w:t>
            </w:r>
          </w:p>
        </w:tc>
      </w:tr>
      <w:tr w:rsidR="0062046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01.05.2023 05.05.2023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/3959/main/132563/</w:t>
            </w:r>
          </w:p>
        </w:tc>
      </w:tr>
      <w:tr w:rsidR="00620468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её  обнаружение,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08.05.2023 12.05.2023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52" w:lineRule="auto"/>
              <w:ind w:left="72"/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характеризующих положение одного предмета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 другого.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», «равно»), переместительное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свойство сложения.;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/4097/main/132617/</w:t>
            </w:r>
          </w:p>
        </w:tc>
      </w:tr>
      <w:tr w:rsidR="00620468">
        <w:trPr>
          <w:trHeight w:hRule="exact" w:val="9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(ложные) предложения, составленные относительно заданного набора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математических </w:t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15.05.2023 19.05.2023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47" w:lineRule="auto"/>
              <w:ind w:left="72" w:right="466"/>
              <w:jc w:val="both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то…».Верно или неверно: формулирование и проверка предложения.;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/5220/main/131922/</w:t>
            </w:r>
          </w:p>
        </w:tc>
      </w:tr>
      <w:tr w:rsidR="00620468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извлечение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22.05.2023 23.05.2023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(цвет, форма, величина, количество, назначение и др.). Таблица как способ представления информации, полученной из повседневной жизни (</w:t>
            </w:r>
            <w:proofErr w:type="spellStart"/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расписания,чеки</w:t>
            </w:r>
            <w:proofErr w:type="spellEnd"/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меню и т.д.).;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/5183/main/132104/</w:t>
            </w:r>
          </w:p>
        </w:tc>
      </w:tr>
      <w:tr w:rsidR="00620468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25.05.2023 26.05.2023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</w:t>
            </w:r>
          </w:p>
          <w:p w:rsidR="00620468" w:rsidRPr="0051534C" w:rsidRDefault="008341C3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математических объектов с опорой на рисунок, сюжетную ситуацию и пр.;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45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/4169/main/162088/</w:t>
            </w:r>
          </w:p>
        </w:tc>
      </w:tr>
      <w:tr w:rsidR="00620468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инструкций, связанных с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вычислениями, измерением длины, построением</w:t>
            </w:r>
            <w:r w:rsidRPr="0051534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29.05.2023 30.05.2023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</w:t>
            </w:r>
            <w:r w:rsidRPr="0051534C">
              <w:rPr>
                <w:lang w:val="ru-RU"/>
              </w:rPr>
              <w:br/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(цвет, форма, величина, количество, назначение и др.). Таблица как способ представления информации, </w:t>
            </w: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полученной из повседневной жизни (</w:t>
            </w:r>
            <w:proofErr w:type="spellStart"/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расписания,чеки</w:t>
            </w:r>
            <w:proofErr w:type="spellEnd"/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меню и т.д.).;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8" w:after="0" w:line="245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/4007/main/293329/</w:t>
            </w:r>
          </w:p>
        </w:tc>
      </w:tr>
      <w:tr w:rsidR="00620468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620468"/>
        </w:tc>
      </w:tr>
      <w:tr w:rsidR="00620468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620468"/>
        </w:tc>
      </w:tr>
      <w:tr w:rsidR="00620468">
        <w:trPr>
          <w:trHeight w:hRule="exact" w:val="520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Pr="0051534C" w:rsidRDefault="008341C3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51534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8341C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468" w:rsidRDefault="00620468"/>
        </w:tc>
      </w:tr>
    </w:tbl>
    <w:p w:rsidR="00620468" w:rsidRDefault="00620468">
      <w:pPr>
        <w:autoSpaceDE w:val="0"/>
        <w:autoSpaceDN w:val="0"/>
        <w:spacing w:after="0" w:line="14" w:lineRule="exact"/>
      </w:pPr>
    </w:p>
    <w:p w:rsidR="00620468" w:rsidRDefault="00620468">
      <w:pPr>
        <w:sectPr w:rsidR="00620468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468" w:rsidRDefault="00620468">
      <w:pPr>
        <w:sectPr w:rsidR="00620468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620468" w:rsidRDefault="00620468">
      <w:pPr>
        <w:autoSpaceDE w:val="0"/>
        <w:autoSpaceDN w:val="0"/>
        <w:spacing w:after="78" w:line="220" w:lineRule="exact"/>
      </w:pPr>
    </w:p>
    <w:p w:rsidR="00620468" w:rsidRDefault="008341C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20468" w:rsidRDefault="008341C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</w:t>
      </w:r>
      <w:r>
        <w:rPr>
          <w:rFonts w:ascii="Times New Roman" w:eastAsia="Times New Roman" w:hAnsi="Times New Roman"/>
          <w:b/>
          <w:color w:val="000000"/>
          <w:sz w:val="24"/>
        </w:rPr>
        <w:t>Ы ДЛЯ УЧЕНИКА</w:t>
      </w:r>
    </w:p>
    <w:p w:rsidR="00620468" w:rsidRPr="0051534C" w:rsidRDefault="008341C3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20468" w:rsidRPr="0051534C" w:rsidRDefault="008341C3">
      <w:pPr>
        <w:autoSpaceDE w:val="0"/>
        <w:autoSpaceDN w:val="0"/>
        <w:spacing w:before="262" w:after="0" w:line="230" w:lineRule="auto"/>
        <w:rPr>
          <w:lang w:val="ru-RU"/>
        </w:rPr>
      </w:pP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20468" w:rsidRPr="0051534C" w:rsidRDefault="008341C3">
      <w:pPr>
        <w:autoSpaceDE w:val="0"/>
        <w:autoSpaceDN w:val="0"/>
        <w:spacing w:before="166" w:after="0" w:line="286" w:lineRule="auto"/>
        <w:ind w:right="432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Моро М. И., Волкова С. И., Степанова С. В. Математика. 1 класс. В 2 частях (+электронное приложение)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Моро М. И., Волкова С. И. Математика. Рабочая тетрадь. 1 класс. В 2 частях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Волкова С. И. Математика. Проверочные работы. 1 класс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Волкова С. И. Математик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а. Тесты. 1 класс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Волкова С. И. Математика. Контрольные работы. 1–4 классы </w:t>
      </w:r>
      <w:r w:rsidRPr="0051534C">
        <w:rPr>
          <w:lang w:val="ru-RU"/>
        </w:rPr>
        <w:br/>
      </w:r>
      <w:proofErr w:type="spellStart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М. А., Бельтюкова Г. В., Волкова С. И. и др. Математика. Методические рекомендации. 1 класс</w:t>
      </w:r>
    </w:p>
    <w:p w:rsidR="00620468" w:rsidRPr="0051534C" w:rsidRDefault="008341C3">
      <w:pPr>
        <w:autoSpaceDE w:val="0"/>
        <w:autoSpaceDN w:val="0"/>
        <w:spacing w:before="262" w:after="0" w:line="230" w:lineRule="auto"/>
        <w:rPr>
          <w:lang w:val="ru-RU"/>
        </w:rPr>
      </w:pP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20468" w:rsidRPr="0051534C" w:rsidRDefault="008341C3">
      <w:pPr>
        <w:autoSpaceDE w:val="0"/>
        <w:autoSpaceDN w:val="0"/>
        <w:spacing w:before="166" w:after="0" w:line="286" w:lineRule="auto"/>
        <w:rPr>
          <w:lang w:val="ru-RU"/>
        </w:rPr>
      </w:pP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Моро М. И., Волкова С.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И., Степанова С. В. Математика. 1 класс. В 2 частях (+электронное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приложение) </w:t>
      </w:r>
      <w:r w:rsidRPr="0051534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pedsovet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- база разработок для учителей начальных классов </w:t>
      </w:r>
      <w:r w:rsidRPr="0051534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musabiqe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az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для учителей начальных классов </w:t>
      </w:r>
      <w:r w:rsidRPr="0051534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.4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stupeni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- клуб учителей начал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ьной школы </w:t>
      </w:r>
      <w:r w:rsidRPr="0051534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trudovik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ucoz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ua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- материалы для уроков учителю начальных классов </w:t>
      </w:r>
      <w:r w:rsidRPr="0051534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uroki</w:t>
      </w:r>
      <w:proofErr w:type="spellEnd"/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 xml:space="preserve"> - бесплатное поурочное планирование, сценарии, разработки уроков, внеклассные мероприятия и др.</w:t>
      </w:r>
    </w:p>
    <w:p w:rsidR="00620468" w:rsidRPr="0051534C" w:rsidRDefault="00620468">
      <w:pPr>
        <w:rPr>
          <w:lang w:val="ru-RU"/>
        </w:rPr>
        <w:sectPr w:rsidR="00620468" w:rsidRPr="0051534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20468" w:rsidRPr="0051534C" w:rsidRDefault="00620468">
      <w:pPr>
        <w:autoSpaceDE w:val="0"/>
        <w:autoSpaceDN w:val="0"/>
        <w:spacing w:after="78" w:line="220" w:lineRule="exact"/>
        <w:rPr>
          <w:lang w:val="ru-RU"/>
        </w:rPr>
      </w:pPr>
    </w:p>
    <w:p w:rsidR="00620468" w:rsidRPr="0051534C" w:rsidRDefault="008341C3">
      <w:pPr>
        <w:autoSpaceDE w:val="0"/>
        <w:autoSpaceDN w:val="0"/>
        <w:spacing w:after="0" w:line="230" w:lineRule="auto"/>
        <w:rPr>
          <w:lang w:val="ru-RU"/>
        </w:rPr>
      </w:pP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20468" w:rsidRPr="0051534C" w:rsidRDefault="008341C3">
      <w:pPr>
        <w:autoSpaceDE w:val="0"/>
        <w:autoSpaceDN w:val="0"/>
        <w:spacing w:before="346" w:after="0" w:line="302" w:lineRule="auto"/>
        <w:ind w:right="4752"/>
        <w:rPr>
          <w:lang w:val="ru-RU"/>
        </w:rPr>
      </w:pP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Таблицы по математике. Мультимедийный компьютер.</w:t>
      </w:r>
    </w:p>
    <w:p w:rsidR="00620468" w:rsidRPr="0051534C" w:rsidRDefault="008341C3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</w:t>
      </w:r>
      <w:r w:rsidRPr="0051534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АТОРНЫХ, ПРАКТИЧЕСКИХ РАБОТ, ДЕМОНСТРАЦИЙ </w:t>
      </w:r>
      <w:r w:rsidRPr="0051534C">
        <w:rPr>
          <w:lang w:val="ru-RU"/>
        </w:rPr>
        <w:br/>
      </w:r>
      <w:r w:rsidRPr="0051534C">
        <w:rPr>
          <w:rFonts w:ascii="Times New Roman" w:eastAsia="Times New Roman" w:hAnsi="Times New Roman"/>
          <w:color w:val="000000"/>
          <w:sz w:val="24"/>
          <w:lang w:val="ru-RU"/>
        </w:rPr>
        <w:t>Комплект инструментов: линейка, транспортир, угольник, циркуль ...</w:t>
      </w:r>
    </w:p>
    <w:p w:rsidR="00620468" w:rsidRPr="0051534C" w:rsidRDefault="00620468">
      <w:pPr>
        <w:rPr>
          <w:lang w:val="ru-RU"/>
        </w:rPr>
        <w:sectPr w:rsidR="00620468" w:rsidRPr="0051534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41C3" w:rsidRPr="0051534C" w:rsidRDefault="008341C3">
      <w:pPr>
        <w:rPr>
          <w:lang w:val="ru-RU"/>
        </w:rPr>
      </w:pPr>
    </w:p>
    <w:sectPr w:rsidR="008341C3" w:rsidRPr="0051534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1534C"/>
    <w:rsid w:val="00620468"/>
    <w:rsid w:val="008341C3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28C09"/>
  <w14:defaultImageDpi w14:val="300"/>
  <w15:docId w15:val="{3EEF9F29-17D1-499C-8989-671441EF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79A05-278B-407E-BCC6-70DF1801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4686</Words>
  <Characters>26715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</cp:revision>
  <dcterms:created xsi:type="dcterms:W3CDTF">2013-12-23T23:15:00Z</dcterms:created>
  <dcterms:modified xsi:type="dcterms:W3CDTF">2022-03-31T11:19:00Z</dcterms:modified>
  <cp:category/>
</cp:coreProperties>
</file>